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nimi, ani z bogami ich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 przymierza ani z bogami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[więc] zawierać przymierza z nimi i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zawieraj przymierza z nimi i z ich bożkami.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з ними угоди і завіту з їхніми богами,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2024-04-28T07:46:52Z</dcterms:modified>
</cp:coreProperties>
</file>