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Wstąp do Mnie na górę i bądź tam, a dam ci tablice kamienne, Prawo i przykazanie, które spisałem, by ich pouczyć.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2024-04-29T07:30:25Z</dcterms:modified>
</cp:coreProperties>
</file>