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przeczytał w obecności ludu,* a (ten) powiedział: Wszystko, co wypowiedział JAHWE, uczynimy i będziemy posłuszni.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uszu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2024-04-29T00:34:22Z</dcterms:modified>
</cp:coreProperties>
</file>