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krew, pokropił lud i oznajmił: Oto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krew i pokropił lud, mówiąc: Oto krew przymierza, które JAHWE zawarł z wami, według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krew, i pokropił lud i rzekł: Oto, krew przymierza, które Pan postanowił z wami,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wziętą krwią pokropił lud i rzekł: Ta jest krew przymierza, które JAHWE postanowił z wami na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krew i pokropił nią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krew i pokropił lud, mówiąc: Oto krew przymierza, które Pan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pokropił lud krwią i oznajmił: To jest krew przymierza, które JAHWE zawarł z wami na podstawie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zaczerpnął krwi i pokropił lud, mówiąc: „Oto krew przymierza, które zawiera z wami JAHWE, zgodnie z tymi wszystkimi słowami!”.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krew i pokropił lud, mówiąc: - Oto krew Przymierza, które Jahwe zawarł z wami na podstawie tych wszystkich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krew, spryskał nią lud i powiedział: To krew przymierza, które Bóg zawarł z wami przez wszystkie te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кров, покропив нарід і сказав: Ось кров завіту, який заповів Господь з вами про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krew, pokropił lud i powiedział: Oto jest krew Przymierza, które zawarł z wami WIEKUISTY, odnośnie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Mojżesz wziął krew i pokropiwszy nią lud, powiedział: ”Oto krew przymierza, które JAHWE zawarł z wami co do wszystkich tych słów”.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2024-04-29T00:32:36Z</dcterms:modified>
</cp:coreProperties>
</file>