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pięćdziesiąt pętli na brzegu jednej zasłony końcowej na połączeniu i pięćdziesiąt pętli na brzegu zasłony drugiego połączenia.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2024-05-04T21:51:49Z</dcterms:modified>
</cp:coreProperties>
</file>