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otwór na jego głowę będzie w jego środku. Dookoła otworu będzie obwódka, dzieło tkacza, będzie miała (to) jak w otworze koszuli pod pancerz,* aby się nie rozdarł.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pancerz, </w:t>
      </w:r>
      <w:r>
        <w:rPr>
          <w:rtl/>
        </w:rPr>
        <w:t>תַחְרָא</w:t>
      </w:r>
      <w:r>
        <w:rPr>
          <w:rtl w:val="0"/>
        </w:rPr>
        <w:t xml:space="preserve"> (tachra’), hl 2, por. &lt;x&gt;20 39:23&lt;/x&gt;.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2024-05-03T10:17:26Z</dcterms:modified>
</cp:coreProperties>
</file>