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dwa kamienie onyksowe i wyryjesz na nich imiona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2024-05-03T04:41:09Z</dcterms:modified>
</cp:coreProperties>
</file>