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Wyciosaj sobie dwie kamienne tablice, takie jak poprzednie,* a wypiszę** na tych tablicach słowa, które były na poprzednich tablicach, które potłukłeś.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Wyciosaj sobie dwie kamienne tablice, takie jak poprzednie,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wypiszę na nich słowa, które znalazły się na poprzednich tablicach potłuczonych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Wyciosaj sobie dwie kamienne tablice, podobne do pierwszych, a napiszę na tych tablicach słowa, które były na pierwszych tablicach, które stłukłeś.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Wyciesz sobie dwie tablice kamienne, podobne pierwszym, a napiszę na tychże tablicach słowa, które były na tablicach pierwszych, któreś stłukł.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potym: Wyciesz (prawi) sobie dwie tablicy kamienne na kształt pierwszych, a napiszę na nich słowa, które miały tablice, któreś potłukł.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Wyciosaj sobie dwie tablice z kamienia, jak pierwsze, a na tych tablicach wypiszę znów słowa, jakie były na pierwszych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Wyciosaj sobie dwie tablice kamienne takie jak poprzednie, a Ja wypiszę na tych tablicach słowa, które były na poprzednich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Wyciosaj sobie dwie kamienne tablice, podobne do pierwszych, które rozbiłeś, a napiszę na tych tablicach takie same słowa, jakie były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„Wyciosaj dwie kamienne tablice, podobne do poprzednich, a Ja napiszę na nich te same słowa, jakie widniały na tablicach, które roztrzaskałeś.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 - Wykuj sobie dwie kamienne tablice, podobne do pierwszych. Ja wypiszę na tych tablicach słowa, jakie były na pierwszych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Wyciosaj sobie dwie kamienne tablice, takie jak te pierwsze. Ja napiszę na tablicach te [same] słowa, które były na pierwszych Tablicach, które rozbiłeś.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Витеши собі дві камяні таблиці, так як і попередні, і вийди до мене на гору, і напишу на таблицях слова, які були на перших таблицях, які ти розбив.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Wykuj sobie kamienne tablice, podobne do pierwszych, a napiszę na tych tablicach słowa, które były na pierwszych tablicach tych, co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Mojżesza: ”Wyciosaj sobie dwie tablice kamienne podobne do pierwszych, a ja napiszę na tych tablicach słowa, jakie widniały na pierwszych tablicach, które roztrzaskałeś.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wstąp do Mnie na górę, καὶ ἀνάβηθι πρός με εἰς τὸ ὄρος.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2024-05-10T07:49:02Z</dcterms:modified>
</cp:coreProperties>
</file>