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wschodniej, ku wschodowi,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2024-05-01T14:48:28Z</dcterms:modified>
</cp:coreProperties>
</file>