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złota zużytego do robót we wszelkich pracach (związanych z miejscem) świętym – a było to złoto ofiary kołysanej – było dwadzieścia dziewięć talentów* i siedemset trzydzieści sykli, według sykla (miejsca)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złota wykorzystanego w pracach związanych z miejscem świętym, pochodzącego z ofiar kołysanych, było dwadzieścia dziewięć talentów i siedemset trzydzieści sykli,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Całego złota zużytego na wykonanie wszelkich robót świątyni — złota z darów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 talentów i siedemset trzydzieści syklów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 wynałożonego na samą robotę, na wszystką robotę świątnicy, które złoto było podarkowe, było dziewięć i dwadzieścia talentów, siedem set i trzydzieści syklów według sykla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złota, które wydano na budowanie świątnice i które ofiarowano w podarzech, dwadzieścia i dziewięć talentów było, i siedm set i trzydzieści syklów na wagę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zaś złota z ofiar, złożonych gestem kołysania, zużyli na roboty przy budowie przybytku dwadzieścia dziewięć talentów i siedemset trzydzieści syklów, według wagi sykla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złota, które zużyto na wykonanie wszystkich robót wokoło świątyni - a złoto to pochodziło z darów - było dwadzieścia dziewięć talentów i siedemset trzydzieści sykli,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do wykonania wszystkich prac wokół świętego przybytku zużyto dwadzieścia dziewięć talentów i siedemset trzydzieści sykli złota pochodzącego z darów złożonych gestem kołysania, według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wszystkich robót związanych ze świętym mieszkaniem użyto w sumie dwadzieścia dziewięć talentów i siedemset trzydzieści syklów - według miary sykla świątynnego - złota pochodzącego z dobrowolnych darów;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ogólna ilość złota, zużytego na wykonanie wszelkich robót przy [Przybytku] świętym - złota z dobrowolnych darów - wynosiła: dwadzieścia dziewięć talentów i siedemset trzydzieści syklów według wagi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złoto użyte do robót we wszystkich świętych pracach, złoto [przekazane jako] dar kołysania, ważyło dwadzieścia dziewięć talentów i siedemset trzydzieści szekli według świątynnego szekla.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для жертівника додаток, діло мережене під огнищем, під ним до його половини. І поклав на ньому чотири мідяні перстені з чотирьох сторін додатку жертівника, широкі для носил щоб носити ними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 potrzebnego do dzieła na całą robotę świętego miejsca, tego złota złożonego w darze było dwadzieścia dziewięć talentów i siedemset trzydzieści szekli, według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złota, które zużyto do pracy we wszelkim dziele na rzecz świętego miejsca i które pochodziło ze złota stanowiącego ofiarę kołysaną, było dwadzieścia dziewięć talentów i siedemset trzydzieści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2024-05-01T13:46:45Z</dcterms:modified>
</cp:coreProperties>
</file>