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4"/>
        <w:gridCol w:w="2213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drążki z drewna akacji i pokrył je miedzią.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2024-05-01T15:32:08Z</dcterms:modified>
</cp:coreProperties>
</file>