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wsunął do pierścieni po bokach ołtarza, aby go na nich nosić – zrobił go (zaś) z desek, (w środku) pusty.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2024-05-01T17:45:25Z</dcterms:modified>
</cp:coreProperties>
</file>