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3"/>
        <w:gridCol w:w="2249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ze wszystkimi jego przyborami i chleb oblicza;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2024-05-03T17:31:11Z</dcterms:modified>
</cp:coreProperties>
</file>