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Ja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twoich ustach. Pouczę cię, co masz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teraz, a Ja będę z usty twojemi, i nauczę cię, co byś miał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tedy, a ja będę w uściech twoich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idź, a Ja będę przy ustach twoich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a Ja będę z twoimi ustami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Ja będę przy twoich ustach i pouczę cię, co masz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więc teraz! Ja zaś będę na ustach twoich i pouczę cię, jak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teraz. Ja będę z twoją mową i pouczę cię, co masz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і я відкрию твої уста, і я дам тобі, що маєш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idź, a Ja będę z twoimi ustami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a ja będę z twoimi ustami i nauczę cię, co winieneś mówić”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2024-04-29T05:05:29Z</dcterms:modified>
</cp:coreProperties>
</file>