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jego usta, a Ja JESTEM z twoimi ustami i z jego ustami, i pouczę was,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2024-04-29T02:44:26Z</dcterms:modified>
</cp:coreProperties>
</file>