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mówił za ciebie do ludu i będzie on, będzie tobie za usta, a ty będziesz mu za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2024-04-29T04:03:52Z</dcterms:modified>
</cp:coreProperties>
</file>