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6"/>
        <w:gridCol w:w="6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niego: Cóż to masz w swojej ręce? I odpowiedział: Laskę.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2024-04-29T02:42:49Z</dcterms:modified>
</cp:coreProperties>
</file>