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poszedł* Mojżesz z Aaronem i zebrali wszystkich, (którzy byli) starszymi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 Aaronem zebrali wszystkich starszych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poszli więc i zebrali wszystkich starszych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Szedłszy tedy Mojżesz z Aaronem, zgromadzili wszystkie starsze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pospołu, i zgromadzili wszystkie starsze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Mojżesz i Aaron. A gdy zebrali całą starszyznę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Mojżesz z Aaronem i zebrali wszystkich starszych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poszli więc i zgromadzili wszystkich starszych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i Aaron zwołali całą starszyznę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razem z Aaronem poszli zebrać całą starszyznę izraelską.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i Aharon poszli i zgromadzili całą starszyznę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Мойсей і Аарон і зібрали старшин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 Ahronem poszli oraz zgromadzili wszystkich starszych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i Aaron poszli i zebrali wszystkich starszych spośród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poszli,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2024-04-29T03:56:12Z</dcterms:modified>
</cp:coreProperties>
</file>