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przekazał im wszystkie słowa, które JAHWE wypowiedział do Mojżesza, (ten) zaś dokonał znaków na oczach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2024-04-29T04:09:54Z</dcterms:modified>
</cp:coreProperties>
</file>