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Włóż ponownie swą rękę w zanadrze. I włożył swą rękę ponownie w zanadrze, a gdy ją wyjął ze swego zanadrza – oto znów była jak jego ciało!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2024-04-29T06:35:52Z</dcterms:modified>
</cp:coreProperties>
</file>