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przed JAHWE chleb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poukładał na nim chleby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na nim sporządzenie chlebów przed Panem,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porządnie lampy według przykazania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nim rozłożył przed obliczem Pana rząd chlebów,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chleby pokładne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rząd chlebów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 go przed JAHWE chlebami poświęconymi,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poukładał na nim chleby przed obliczem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Przygotował na nim chleb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ній хліби предложення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rząd chlebów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przed obliczem JAHWE szereg chlebów,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2024-04-25T15:13:59Z</dcterms:modified>
</cp:coreProperties>
</file>