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rozłożył na nim chleb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2024-03-29T08:15:35Z</dcterms:modified>
</cp:coreProperties>
</file>