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obmyli (wodą) z niej – Mojżesz, Aaron i jego synowie – swoje ręce i swoje 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2024-03-29T09:13:54Z</dcterms:modified>
</cp:coreProperties>
</file>