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spotkania. Chwała JAHWE napełniła przybytek!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Zgromadzenia,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okrył obłok namiot zgromadzenia, a chwała Pańska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obłok odstępował od przybytku, ciągnęli synowie Izraelowi hufami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obłok okrył Namiot Spotkania,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Zgromadzenia,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okrył Namiot Spotkania, a chwała JAHWE napełniła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Zjednoczenia, gdyż obłok unosił się nad nim, chwała Jahwe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okrył Namiot Wyznaczonych Czasów i chwała Boga wypełniła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покрила шатро свідчення,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Przybytek Zboru okrył obłok i Przybytek napełnił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zaczął okrywać namiot spotkania, a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2024-04-20T04:29:55Z</dcterms:modified>
</cp:coreProperties>
</file>