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obłok podnosił się znad przybytku, wyruszali synowie Izraela we wszystkich swych wędrówkach,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2024-04-25T14:09:14Z</dcterms:modified>
</cp:coreProperties>
</file>