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5"/>
        <w:gridCol w:w="1766"/>
        <w:gridCol w:w="58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wytyczysz wokoło dziedziniec i umieścisz kotarę w bramie dziedzińca.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2024-03-29T05:24:42Z</dcterms:modified>
</cp:coreProperties>
</file>