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(to): Machli i Muszi. To są rodziny Lewiego według ich rodowodów.*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3:17-20&lt;/x&gt;; &lt;x&gt;40 26:57-58&lt;/x&gt;; &lt;x&gt;130 6:16-17&lt;/x&gt;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2024-05-05T11:45:04Z</dcterms:modified>
</cp:coreProperties>
</file>