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wróżbici powiedzieli do faraona: W tym jest palec Boży. Lecz serce faraona zhardziało i nie posłuchał ich – tak jak zapowiedział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2024-05-09T22:54:36Z</dcterms:modified>
</cp:coreProperties>
</file>