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0"/>
        <w:gridCol w:w="1614"/>
        <w:gridCol w:w="6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zaznaczę to odkupienie* pomiędzy moim ludem a twoim ludem – jutro nastąpi ten znak.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odkupienie, ּ</w:t>
      </w:r>
      <w:r>
        <w:rPr>
          <w:rtl/>
        </w:rPr>
        <w:t>פְדּות</w:t>
      </w:r>
      <w:r>
        <w:rPr>
          <w:rtl w:val="0"/>
        </w:rPr>
        <w:t xml:space="preserve"> (pedut): wg G: rozdział, rozróżnienie, διαστολὴν, hbr. </w:t>
      </w:r>
      <w:r>
        <w:rPr>
          <w:rtl/>
        </w:rPr>
        <w:t>פְלֻת</w:t>
      </w:r>
      <w:r>
        <w:rPr>
          <w:rtl w:val="0"/>
        </w:rPr>
        <w:t xml:space="preserve"> (pelut).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2024-05-10T01:33:53Z</dcterms:modified>
</cp:coreProperties>
</file>