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według słowa Mojżesza, i oddalił chmarę od faraona, od jego sług i od jego ludu – nie pozostała ani jedna (mucha).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2024-05-10T17:16:55Z</dcterms:modified>
</cp:coreProperties>
</file>