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dobytek składało się siedem tysięcy owiec i trzy tysiące wielbłądów, pięćset jarzm bydlęcych i pięćset oślic, i bardzo wiele służby – był to człowiek najznakomitszy ze wszystkich synów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2024-04-25T11:50:29Z</dcterms:modified>
</cp:coreProperties>
</file>