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9"/>
        <w:gridCol w:w="1832"/>
        <w:gridCol w:w="57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przerazi was Jego majestat i nie padnie na was strach przed Nim?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2024-05-07T09:36:09Z</dcterms:modified>
</cp:coreProperties>
</file>