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ja przemówił – i niech przyjdzie na mnie, co chce!*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2024-05-08T00:43:33Z</dcterms:modified>
</cp:coreProperties>
</file>