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gdy człowiek umiera, to na dobre;* gdy zgaśnie człowiek, to gdzież on jest?**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człowiek, gdy umiera, to na dobre; kiedy zgaśnie, to gdzie się podziewa?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 umiera i marnieje; a gdy oddaje ducha,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 umiera, zemdlony będąc, a umarłszy człowiek gdzież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gdy umrze i obnażony, i strawiony, proszę, kędy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umiera, przepada. Ze świata schodzi człowiek, i gdzie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człowiek skona, leży bezwładny; a gdy człowiek wyzionie ducha, gdzie jest potem?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gdy umrze, leży bezsilny, a gdy skona, gdzie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umiera i leży bezwładny, kona i gdzie się podziewa?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umiera i leży bezwładny, ludzie odchodzą i gdzie się znajdują?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 же, померши, відійшов, а смертна людина, впавши, більше не існує.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umiera mąż – leży on bezwładny; kiedy człowiek skonał – gdzie wtedy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krzepki mąż umiera i leży pokonany; a ziemski człowiek wydaje ostatnie tchnienie – i gdzież jest?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to na dobre, </w:t>
      </w:r>
      <w:r>
        <w:rPr>
          <w:rtl/>
        </w:rPr>
        <w:t>וַּיֶחֱלָׁש</w:t>
      </w:r>
      <w:r>
        <w:rPr>
          <w:rtl w:val="0"/>
        </w:rPr>
        <w:t xml:space="preserve"> , lub: nie ma siły, traci wszelkie siły.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gdzież on jest? wg G: go już nie ma, οὐκέτι ἔστιν.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2024-04-30T02:34:10Z</dcterms:modified>
</cp:coreProperties>
</file>