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góra pada i kruszeje, jak skała przesuwana jest z 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góra pada i rozsypuje się, i skała przesuwa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jako góra padłszy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upadszy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rozpadnie się w gruzy i skała zmieni swe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obsuwająca się góra pęka, a skała przesuwa się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się rozpada, a skała odrywa się od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się kruszy i rozpada, skała się zsuwa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kruszy się w końcu i rozpada i skała przesuwa się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лише гора, падаючи, розсиплеться, і камінь постаріється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się kruszy góra podczas upadku, jak się usuwa skała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góra, padając, rozsypie się, a skała zostanie przesunięta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2024-04-30T00:46:03Z</dcterms:modified>
</cp:coreProperties>
</file>