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gładzi kamienie, a ulewa spłukuje proch ziemi, tak Ty, Panie,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ulewa podrywa to, co wyrośnie z prochu ziemi, a ty nadzieję człowieka obracasz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wzdrąża kamienie, a powodzią zalane bywa, co samo od siebie rośnie z prochu ziemi: tak nadzieję ludzką w 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a powodzią znienagła ziemia się psuje: więc też takież człowieka zatracisz.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zniszczy kamienie, fala podmyje glebę; i Ty nadzieję niweczysz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glebę, tak Ty wniwecz obracasz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proch ziemi, tak 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rozsadza kamienie, ulewa zmywa z ziemi piasek, a 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rozsadzają kamienie, ulewa podrywa piasek ziemi, tak Ty wniwecz obracasz nadzieje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злизала каміння, і води затопили дна пороху землі. І Ти знищив терпіння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wydrąża skały i fale spłukują grunt ziemi tak nadzieje człowieka wniwecz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ściera nawet kamienie, a ulewa zmywa proch ziemi. Niweczysz więc nadzieję śmiertelnika.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2024-04-30T03:57:06Z</dcterms:modified>
</cp:coreProperties>
</file>