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8"/>
        <w:gridCol w:w="1587"/>
        <w:gridCol w:w="62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 wpatrywać się w niego, niech ustanie,* aż się pocieszy jak najemnik swoim dniem.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niech ustanie, </w:t>
      </w:r>
      <w:r>
        <w:rPr>
          <w:rtl/>
        </w:rPr>
        <w:t>וְיֶחְּדָל</w:t>
      </w:r>
      <w:r>
        <w:rPr>
          <w:rtl w:val="0"/>
        </w:rPr>
        <w:t xml:space="preserve"> : em. na: i odstąp, </w:t>
      </w:r>
      <w:r>
        <w:rPr>
          <w:rtl/>
        </w:rPr>
        <w:t>וַחֲדָל</w:t>
      </w:r>
      <w:r>
        <w:rPr>
          <w:rtl w:val="0"/>
        </w:rPr>
        <w:t xml:space="preserve"> , por. &lt;x&gt;220 7:16&lt;/x&gt;;&lt;x&gt;220 10:20&lt;/x&gt;.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2024-04-30T02:55:18Z</dcterms:modified>
</cp:coreProperties>
</file>