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błahe* są dla ciebie pociechy Boga i słowo (kierowane) łagodnie do 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2024-04-28T06:14:19Z</dcterms:modified>
</cp:coreProperties>
</file>