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ponosi cię twe serce? I dlaczego błyskają* twoje oczy,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ponosi cię serce? I skąd ten błysk w twoich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cię tak uniosło twoje serce? Czemu swoimi oczami tak mrugasz;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cię tak uniosło serce twoje? Czemu mrugają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cię podnosi serce twoje, a jakoby wielkie rzeczy myśląc, zdumiałe masz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masz serce wzburzone, oczami swymi tak mrugasz,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tak uniosło twoje serce? I dlaczego mrugają twoje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uniosło się twe serce, i patrzysz wyniośle,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 wyniosły w swoim sercu, dlaczego przewracasz oczami?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burzy serce twoje i co znaczą twoje przymrużone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що посміло твоє серце, або що принесли твої 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się uniosło twoje serce i czemu tak łypiesz swoimi oczami?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porywa cię twe serce i czemu błyszczą twe oczy?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błyskają, ּ</w:t>
      </w:r>
      <w:r>
        <w:rPr>
          <w:rtl/>
        </w:rPr>
        <w:t>יִרְזְמּון</w:t>
      </w:r>
      <w:r>
        <w:rPr>
          <w:rtl w:val="0"/>
        </w:rPr>
        <w:t xml:space="preserve"> (jirzemun), od </w:t>
      </w:r>
      <w:r>
        <w:rPr>
          <w:rtl/>
        </w:rPr>
        <w:t>רָזַם</w:t>
      </w:r>
      <w:r>
        <w:rPr>
          <w:rtl w:val="0"/>
        </w:rPr>
        <w:t xml:space="preserve"> , hl, mrugają (?); wg G: wiercą, ἐπήνεγκαν.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2024-04-28T07:12:40Z</dcterms:modified>
</cp:coreProperties>
</file>