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zwracasz przeciw Bogu swego ducha* i wypuszczasz ze swoich ust (takie)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ducha, </w:t>
      </w:r>
      <w:r>
        <w:rPr>
          <w:rtl/>
        </w:rPr>
        <w:t>רּוחַ</w:t>
      </w:r>
      <w:r>
        <w:rPr>
          <w:rtl w:val="0"/>
        </w:rPr>
        <w:t xml:space="preserve"> : w tym kontekście może mieć znaczenie złości, por. &lt;x&gt;70 8:3&lt;/x&gt;; &lt;x&gt;220 4:9&lt;/x&gt;; &lt;x&gt;240 16:32&lt;/x&gt;.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2024-04-28T08:08:07Z</dcterms:modified>
</cp:coreProperties>
</file>