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miałby być czysty, a zrodzony z kobiety – sprawiedliwy?*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2024-04-28T18:37:21Z</dcterms:modified>
</cp:coreProperties>
</file>