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8"/>
        <w:gridCol w:w="1793"/>
        <w:gridCol w:w="5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tym bardziej ohydny i zepsuty, człowiek, który pije nieprawość jak wodę.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2024-04-27T13:39:13Z</dcterms:modified>
</cp:coreProperties>
</file>