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ci to, posłuchaj mnie, i przedstawię ci to, co widziałem,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2024-04-28T07:11:09Z</dcterms:modified>
</cp:coreProperties>
</file>