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8"/>
        <w:gridCol w:w="2158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przekazali mędrcy i czego nie zataili ich 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2024-04-28T08:45:42Z</dcterms:modified>
</cp:coreProperties>
</file>