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3"/>
        <w:gridCol w:w="1922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samym dana była ziemia i żaden obcy nie przeszedł pośród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2024-04-28T10:35:18Z</dcterms:modified>
</cp:coreProperties>
</file>