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7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mędrzec odpowiada wiedzą wichru* i napełnia swoją pierś wschodnim wiatrem?**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wiedzą wichru, </w:t>
      </w:r>
      <w:r>
        <w:rPr>
          <w:rtl/>
        </w:rPr>
        <w:t>דַעַת־רּוחַ</w:t>
      </w:r>
      <w:r>
        <w:rPr>
          <w:rtl w:val="0"/>
        </w:rPr>
        <w:t xml:space="preserve"> , idiom: puste wywody.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2024-04-27T22:41:42Z</dcterms:modified>
</cp:coreProperties>
</file>