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skręca się przez wszystkie dni i (niewielką) liczbę lat wyznaczono okrutnemu.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bezbożny cierpi całe życie i niedługo żyją ludzie okrutni.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żyje w udręce przez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i niewiele lat wyznaczono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swoje sam siebie niepobożny boleśnie trapi, a nie wiele lat zamierzono okrutnikowi.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niezbożnik się pyszni, a lat okrucieństwa jego nie jest pewna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 jest zawsze w strachu, policzone są lata tyrana,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żyje w trwodze po wszystkie dni i tylko niewiele lat wyznaczono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przez wszystkie dni wije się w udręce, liczba lat jest wyznaczona dla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przewrotny przez wszystkie dni będzie żył w udręce, a liczba lat ciemięzcy jest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zawsze jest w rozterce i niewiele lat wyznaczono dla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життя безбожного в клопотах, а почислені роки дані сильному,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musi się trwożyć po wszystkie swoje dni i według liczby lat zachowanych dla okrutnego.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przez wszystkie swe dni cierpi mękę, i to przez tyle lat, ile wyznaczono tyranowi.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2024-04-27T21:28:24Z</dcterms:modified>
</cp:coreProperties>
</file>