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przeciw Niemu z (upartym) karkiem, w gęstwinie grzbietów swoich tarcz.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2024-04-27T23:09:54Z</dcterms:modified>
</cp:coreProperties>
</file>