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marności, bo będzie zawiedziony, gdyż marność będzie jego odpłatą.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2024-04-28T12:53:03Z</dcterms:modified>
</cp:coreProperties>
</file>