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krzywdę* i porodzili nieprawość, a ich łono przygotowuje fałsz.**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porodzili nieprawość, a w ich łonie rozwija się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urodzili nieprawość, a ich łono przygotowuje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kłopot, a porodzili nieprawość; a żywot ich gotuje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boleść i urodził nieprawość, a żywot jego gotuje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krzywdę pocznie, ten zrodzi nieszczęście, gdyż wnętrze gotuje mu zawód.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porodzili bezprawie, a dzieckiem ich łona jest oszukaństwo.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 i porodzili nieszczęście, a w ich wnętrzu dojrzewa zawód.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poczyna ucisk, urodzi nieprawość; poczyna w swoim łonie oszustwo”.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 poczyna, ten rodzi nieszczęście, tak własne łono zgotuje mu rozczarowanie.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лоні ж прийме болі, на нього найде марнота, а його черево понесе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rozpacz, zrodzili próżność, a ich życie przygotowuje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Poczęta zostaje niedola i rodzi się krzywda, a ich brzuch przygotowuje podstęp”.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</w:t>
      </w:r>
      <w:r>
        <w:rPr>
          <w:rtl/>
        </w:rPr>
        <w:t>עָמָל</w:t>
      </w:r>
      <w:r>
        <w:rPr>
          <w:rtl w:val="0"/>
        </w:rPr>
        <w:t xml:space="preserve"> (‘amal), lub: niedolę.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fałsz, </w:t>
      </w:r>
      <w:r>
        <w:rPr>
          <w:rtl/>
        </w:rPr>
        <w:t>מִרְמָה</w:t>
      </w:r>
      <w:r>
        <w:rPr>
          <w:rtl w:val="0"/>
        </w:rPr>
        <w:t xml:space="preserve"> (mirma h), lub: oszustwo, zdradę.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7:15&lt;/x&gt;; &lt;x&gt;290 59:4&lt;/x&gt;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2024-04-28T03:07:00Z</dcterms:modified>
</cp:coreProperties>
</file>